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dzień,* Jonatan, syn Saula, powiedział do swojego sługi** noszącego jego sprzęt: Chodź, przeprawmy się do oddziału Filistynów, który jest po tamtej stronie. Ale swojemu ojcu (o tym) nie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Jonatan, syn Saula, powiedział do swojego giermka: Chodź, przeprawmy się do oddziału Filistynów, który rozłożył się po tamtej stronie doliny. Ojcu jednak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Jonatan, syn Saula, powiedział do swego giermka: Chodź, pójdziemy do załogi Filistynów, która jest po tamtej stronie. Lecz swemu ojcu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niektórego, że rzekł Jonatan, syn Saula, do sługi, który nosił broń jego: Pójdź, przejdziemy do straży Filistyńskiej, która jest na onej stronie; a ojcu swemu o tem nie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 dnia jednego, że Jonatas, syn Saulów, rzekł do pachołka, giermka swego: Pódź a przejdźmy do straży Filistyńskiej, która jest za onym miejscem. A ojcu swemu tego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odezwał się syn Saula, Jonatan, do swego giermka: Chodź, podejdziemy do straży filistyńskiej znajdującej się po przeciwległej stronie. Ojcu swemu nic o tym nie wspomniał.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rzekł Jonatan, syn Saula, do swojego giermka: Chodź, przeprawmy się ku czatom filistyńskim, które są po tamtej stronie. Lecz ojcu swojemu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Jonatan, syn Saula, powiedział do swojego giermka: Chodź! Przeprawmy się do przedniej straży Filistynów, która jest po tamtej stronie. Swojemu ojcu jednak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Jonatan, syn Saula, powiedział do giermka, który nosił jego zbroję: „Wyprawmy się na posterunek Filistynów, który znajduje się tuż naprzeciwko nas”. Ale ojcu swojemu nic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rzekł Jonatan, syn Saula, do swego giermka: - Chodź, podejdziemy do straży filistyńskiej, która jest tam, po drugiej strome. Ojcu zaś swemu nic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настає день і сказав Йонатан син Саула слузі, що носить його зброю: Ходи і перейдемо до Мессави чужинців, що на тому боці, і не сповістив свому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 syn Saula – Jonatan, powiedział do giermka, swego sługi: Chodź, przejdziemy do straży pelisztyńskiej, która jest tam, po przeciwległej stronie! Jednak nic o tym nie wspomniał swojemu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pewnego dnia Jonatan, syn Saula, rzekł do sługi, który nosił jego broń: ”Chodź, przedostańmy się do placówki Filistynów, którzy są po tam tej stronie”. Ale swemu ojcu o tym nie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stało się pewnego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sługi, </w:t>
      </w:r>
      <w:r>
        <w:rPr>
          <w:rtl/>
        </w:rPr>
        <w:t>נַעַר</w:t>
      </w:r>
      <w:r>
        <w:rPr>
          <w:rtl w:val="0"/>
        </w:rPr>
        <w:t xml:space="preserve"> (na‘ar), lub: chłopca, w kontekście militarnym: giermka.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2024-04-29T01:48:19Z</dcterms:modified>
</cp:coreProperties>
</file>