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Saul skończył rozmowę z kapłanem, zgiełk, który powstał w obozie Filistynów, tym bardziej się wzmógł, tak że Saul powiedział do kapłana: Powstrzymaj swoją rękę!*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od robienia czegokolwiek.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2024-04-29T03:25:23Z</dcterms:modified>
</cp:coreProperties>
</file>