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wcześniej* byli z Filistynami, którzy wyruszyli z nimi do obozu, oni też odstąpili, aby być z Izraelem, który był z Saulem i z Jonatanem.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2024-04-29T06:30:16Z</dcterms:modified>
</cp:coreProperties>
</file>