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Izraelici, którzy poukrywali się na pogórzu Efraima, gdy usłyszeli, że Filistyni uciekają, puścili się w tej bitwie za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2024-04-29T05:10:17Z</dcterms:modified>
</cp:coreProperties>
</file>