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wybawił Izraela. Bitwa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aż do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Pan w tym dniu wybawił Izraelitów. Bitwa rozszerzyła się po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wspomógł Pan Izraela w tym dniu, bitwa zaś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ocalił Izraela, a walki toczyły się aż 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pozwolił w tym dniu Izraelowi odnieść zwycięstwo. Bitwa przeniosła się aż poza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to] Jahwe wybawił wtedy Izraela. Walka zaś rozprzestrzeniła się [aż] poza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спас Ізраїля. І бій перейшов Ветон, і ввесь нарід був з Саулом, яких десять тисяч мужів. І рознеслася війна до всякого міста, що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owego dnia WIEKUISTY wybawił Israela. A bitwa przeniosła się aż pod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wybawił Izraela, a bitwa przeniosła się do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2024-04-28T21:19:40Z</dcterms:modified>
</cp:coreProperties>
</file>