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ludzie najedli się dziś żywnością zdobytą na wrogu, czy klęska Filistynów nie byłaby większa?!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dopiero, gdyby lud najadł się dziś z łupu swoich wrogów, który zdobył! Czy klęska wśród Filistynów nie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był najadł dziś lud z łupu nieprzyjaciół swoich, których nabył; izaliby nie była większa porażka między Filistynami?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lud był najadł korzyści nieprzyjaciół swych, którą nalazł? Azaby nie więtsza była porażka w Filistynach?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Och! Gdyby się dzisiaj lud dobrze pożywił łupem, który zdobył na swoich wrogach, z pewnością większa byłaby wtedy klęska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dziś był zjadł z łupu zdobytego na swoich wrogach, o ileż większa byłaby klęska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lud dziś najadł się do syta z łupów, które zdobył na swoich wrogach, to czy wtedy porażka Filistynów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większa byłaby klęska Filistynów, gdyby tak wszyscy żołnierze posilili się dzięki łupom, jakie zebrali u swych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byłoby dopiero, gdyby lud najadł się dzisiaj do syta [korzystając] z łupu zdobytego na wrogu. Tak zaś klęska Filistynów nie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б нарід, їдячи, їв сьогодні з здобичі їхніх ворогів, яку знайшли, то більшою б тепер була січ в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się dzisiaj posilił z łupu swych nieprzyjaciół, jaki zdobył – o ile bardziej, jakaż wtedy byłaby klęska wśród Pelisztynów?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dopiero, gdyby tylko lud zjadł dzisiaj z łupu swych nieprzyjaciół, który znaleźli! Bo teraz rzeź Filistynów nie jest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2024-04-29T03:41:51Z</dcterms:modified>
</cp:coreProperties>
</file>