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Zejdźmy za Filistynami nocą i łupmy ich aż do światła poranka, aby nie pozostał u nich nikt. I odpowiedzieli: Czyń to, co uznasz za słuszne w swoich oczach. Lecz kapłan powiedział: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Jeszcze tej nocy puśćmy się za Filistynami i łupmy ich aż do rana tak, aby nikt nie ocalał. Wojsko odpowiedziało: Czyń, co uznasz za słuszne. Ale kapłan był zdania, że trzeba najpierw poradzić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Puśćmy się w pogoń za Filistynami nocą, łupmy ich aż do świtu, a nie zostawmy ani jednego z nich. Odpowiedzieli mu: Czyń wszystko, co ci się wydaje słuszne. Kapłan zaś powiedział: Przystąpmy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za Filistynami nocą, a bijmy je aż do świtania, a nie zostawujmy z nich i jednego. Którzy mu odpowiedzieli: Cokolwiek dobrego jest w oczach twoich uczyń, ale kapłan rzekł: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Przypadnimy na Filistyny w nocy a burzmy je aż objaśnieje zaranek i nie zostawmy z nich męża. A lud odpowiedział: Czyń wszytko, co się zda być dobrze w oczach twoich. I rzekł kapłan: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w pogoń za Filistynami nocną porą i nękajmy ich aż do białego dnia, nie oszczędzając z nich nikogo. Odpowiedzieli: Uczyń wszystko, co ci się wydaje słuszne. Kapłan zaś mówił: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rzekł: Puśćmy się w pogoń za Filistyńczykami jeszcze nocą i łupmy ich aż do świtu, aby ani jeden wśród nich żyw nie pozostał. A oni odpowiedzieli: Czyń wszystko, co ci się wydaje dobre. Lecz kapłan rzekł: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polecił: Wyruszmy nocą w pościg za Filistynami i nękajmy ich aż do świtu. Nie oszczędzajmy nikogo! Odpowiedzieli: Czyń wszystko, co uznasz za słuszne! Lecz kapłan powiedział: Zbliżmy się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wydał następujący rozkaz: „Ścigajmy Filistynów tej nocy i rabujmy aż do poranka, aby żaden z nich się nie ostał!”. Odpowiedzieli mu żołnierze: „Rób wszystko, co uważasz za słuszne!”. Ale kapłan powiedział: „Poradźmy się najpierw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- Wyruszajmy w nocy w pogoni za Filistynami. Będziemy ich łupić aż do brzasku rannego i żaden z nich nie zostanie. Odpowiedzieli: - Czyń, cokolwiek uważasz za słuszne. Kapłan jednak rzekł: -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Підім за чужинцями в ночі і грабуймо в них, аж доки не проясниться день, і не оставмо в них чоловіка. І сказали: Все, що добре перед тобою, чини. І сказав священик: Прийдім звідси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powiedział: Puśćmy się nocą na Pelisztynów i ich plądrujmy, aż do rannego brzasku; nie zostawiajmy z nich nikogo! Zatem odpowiedzieli: Uczyń wszystko, co dobre w twoich oczach. Jednak kapłan powiedział: Podejdźmy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Saul rzekł: ”Wyruszmy w nocy za Filistynami i plądrujmy ich, zanim zaświta ranek, i nie zostawmy ani jednego wśród nich”. Na to powiedzieli: ”Czyń, cokolwiek jest dobre w twych oczach”. Wtedy kapłan rzekł: ”Przystąpmy tutaj do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2024-04-28T21:21:36Z</dcterms:modified>
</cp:coreProperties>
</file>