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wystąpiło do Saula: Jonatan ma umrzeć? Ten, któremu Izrael zawdzięcza tak wielkie ocalenie? Przenigdy! Jak żyje PAN! Włos mu z głowy nie spadnie! Tego, czego dziś dokonał, dokonał przecież z Bogiem! I tak wojsko wykupiło Jonatana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jednak powiedział do Saula: Czy ma umrzeć Jonatan, który uczynił to wielkie wybawienie w Izraelu? Nie daj Boże! Jak żyje JAHWE, ani jeden włos z jego głowy nie spadnie na ziemię,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pomocą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Bożą uczynił to dzisiaj. I tak lud wybawił Jonatana,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 do Saula: Izali Jonatan umrze, który uczynił to wybawienie wielkie w Izraelu? Boże uchowaj! jako żywy Pan, nie spadnie i włos z głowy jego na ziemię; albowiem za pomocą Bożą uczynił to dzisiaj. A tak wybawił lud Jonatana,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Saula: A więc Jonatas umrze, który uczynił zbawienie to wielkie w Izraelu? To niesłuszna! Żywie JAHWE, jeśli spadnie włos z głowy jego na ziemię, bo z Bogiem czynił dzisia. Wybawił tedy lud Jonatę,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odezwał się do Saula: Czy ma umrzeć Jonatan, który był sprawcą tego wielkiego izraelskiego zwycięstwa? Nigdy! Na życie Pana! Ani włos z głowy jego na ziemię nie spadnie. Z Bożą pomocą uczynił to dzisiaj. W ten sposób wyzwolił lud Jonatana, i on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Saula: Czy miałby zginąć Jonatan, który sprawił Izraelowi to wielkie ocalenie. Nie daj tego Boże, żeby włos z jego głowy miał spaść na ziemię. Gdyż z pomocą Bożą dokonał dziś tego. I wykupił lud Jonatana, tak iż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zwrócił się do Saula: Czyż Jonatan powinien umrzeć, skoro dokonał wielkiego zwycięstwa dla Izraela? Przenigdy! Na życie PANA! Włos z jego głowy nie spadnie na ziemię, ponieważ z Bogiem tego dzisiaj dokonał. Tak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jednak powiedzieli do Saula: „Ma umrzeć Jonatan, który przyczynił się do tak niesłychanego zwycięstwa Izraela? Przenigdy! Na życie JAHWE, nie pozwolimy, aby mu spadł choćby jeden włos z głowy! Bo z pomocą Bożą uczynił on dziś tak wielkie rzeczy!”. W taki sposób wojsko ocaliło Jonatana od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Saulowi: - Czy to Jonatan miałby umrzeć - on, który dokonał tego wielkiego zwycięstwa dla Izraela? Nigdy! Na Jahwe żywego! Żaden włos nie spadnie na ziemię z jego głowy, gdyż to z pomocą Bożą dokonał on tego dzisiaj. Tak to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Саула: Чи сьогодні помре той, хто вчинив це велике спасіння в Ізраїлі? Хай живе Господь, якщо на землю впаде волос з його голови, бо божий нарід зробив цей день. І нарід помолився за Йонатана в тому дні, і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powiedział do Saula: Czyżby Jonatan miał umrzeć; ten, co sprawił Israelowi to wielkie zwycięstwo? To dalekim! Żywym jest WIEKUISTY! Więc nie spadnie na ziemię włos z jego głowy! Gdyż spełnił to dzisiaj przy Bożej pomocy! Tak lud wyzwolił Jonatana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 do Saula: ”Czy ma umrzeć Jonatan, który dokonał tego wielkiego wybawienia w Izraelu? To jest nie do pomyślenia! Jako żyje JAHWE, ani jeden włos z jego głowy nie spadnie na ziemię; bo dzisiaj działał z samym Bogiem”. Tak lud wykupił Jonatana i on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2024-04-28T23:27:35Z</dcterms:modified>
</cp:coreProperties>
</file>