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zaś byli: Jonatan i Jiszwi,* i Malki-Szua,** *** a imiona dwóch jego córek: imię pierworodnej: Merab, a imię młodszej: Michal.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Malki-Szua. Dwie córki nosiły imiona: pierworodna Merab, młodsza od niej —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Imiona jego dwóch córek: imię pierworodnej — Merab, a młodszej — Mikal;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Saul syny Jonatana, i Jesujego, i Melchisua, a imiona dwóch córek jego: imię pierworodnej Merob, a młodszej Michol;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Saulowi byli Jonatas i Jessui, i Melchisua; a imiona dwu córek jego, imię pierworodnej Merob, a imię młodszej Michol.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Miał też dwie córki: starsza nazywała się Merab, a młodsza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Jiszwi, Malkiszua, a jego dwie córki nazywały się: starsza Merob, młodsza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Jego dwie córki nazywały się: starsza Merab, a młodsza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trzech synów: Jonatana, Jeszwiego i Malkiszuę oraz dwie córki: pierworodną Merab i młodszą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Jego dwie córki nazywały się - starsza Merab, młodsza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Саула були: Йонатан і Єссій і Мелхіса, й імена його двох дочок: імя первородної Меров, і імя другої Мелхол.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Saula byli: Jonatan, Iszwi i Malkiszua. A Imię dwóch jego córek to: Imię starszej – Merab, a imię młodszej –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Saula byli: Jonatan i Jiszwi, i Malki-Szua, jeśli zaś chodzi o imiona jego dwóch córek: imię tej, która się urodziła pierwsza, brzmiało Merab, a imię młodszej – Michal.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Jiszwi, </w:t>
      </w:r>
      <w:r>
        <w:rPr>
          <w:rtl/>
        </w:rPr>
        <w:t>יִׁשְוִי</w:t>
      </w:r>
      <w:r>
        <w:rPr>
          <w:rtl w:val="0"/>
        </w:rPr>
        <w:t xml:space="preserve"> , być może Iszboszet (ּ</w:t>
      </w:r>
      <w:r>
        <w:rPr>
          <w:rtl/>
        </w:rPr>
        <w:t>בׁשֶת אִיׁש־</w:t>
      </w:r>
      <w:r>
        <w:rPr>
          <w:rtl w:val="0"/>
        </w:rPr>
        <w:t>) z &lt;x&gt;100 2:8&lt;/x&gt; i Eszbaal (</w:t>
      </w:r>
      <w:r>
        <w:rPr>
          <w:rtl/>
        </w:rPr>
        <w:t>אֶׁשְּבָעַל</w:t>
      </w:r>
      <w:r>
        <w:rPr>
          <w:rtl w:val="0"/>
        </w:rPr>
        <w:t>) z &lt;x&gt;130 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&lt;x&gt;90 31:2&lt;/x&gt; i &lt;x&gt;130 10:2&lt;/x&gt; synami Saula są: Jonatan, Abinadab i Malki-Szua. Wg &lt;x&gt;130 8:33&lt;/x&gt; i 9:39 Jonatan, Malki-Szua, Abinadab i Eszbaal.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31:2&lt;/x&gt;; &lt;x&gt;130 8:33&lt;/x&gt;; &lt;x&gt;130 9:39&lt;/x&gt;; &lt;x&gt;130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2024-04-29T04:13:01Z</dcterms:modified>
</cp:coreProperties>
</file>