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6"/>
        <w:gridCol w:w="57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żona Saula miała na imię Achinoam, córka Achimaasa, a księciu jego zastępu było na imię Abner; był to syn Nera, stryja 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Saula miała na imię Achinoam i była córką Achimaasa. Wodzem wojsk Saula był Abner, syn Nera, który był stryjem 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Żona Saula miała na imię Achinoam,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córką Achimaasa. Wódz jego wojska miał na imię Abner,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synem Nera, stryja 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imię żony Saulowej Achinoam, która była córką Achimaasową; a imię Hetmana wojska jego Abner, syn Nera, stryja Saulowego.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imię żony Saulowej Achinoam, córka Achimaas; a imię hetmana wojska jego Abner, syn Ner, brat stryjeczny Saulów.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Saula miała na imię Achinoam, a była córką Achimaasa. Wódz jego wojska nosił imię Abner; był synem Nera, stryja 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Saula nazywała się Achinoam, córka Achimaasa, a hetman jego wojska Abner, syn Nera, stryja Saulowego.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Saula miała na imię Achinoam i była córką Achimaasa. Dowódca jego wojsk nosił imię Abner, był synem Nera, stryja 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Żoną Saula była Achinoam, córka Achimaasa. Wodzem jego wojska był Abner, syn Nera, wuja 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Saula, Achinoam, [była] córką Achimaaca. Dowódca wojska miał na imię Abner; [był on] synem Nera, stryja 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 імя його жінки Ахіноом, дочка Ахімааса. І імя полководця: Авеннир, син Нира, син родича Саула.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imię żony Saula to Achinoam, córka Achimaaca; a imię wodza jego wojsk to Abner, syn Nera, stryja 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żona Saula miała na imię Achinoam i była córką Achimaaca: dowódcą jego wojska był mąż imieniem Abner, syn Nera, wuj Saula.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2024-04-28T22:57:43Z</dcterms:modified>
</cp:coreProperties>
</file>