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Saula trwała zacięta wojna z Filistynami. A gdy Saul zauważył jakiegoś odważnego mężczyznę albo jakiegoś walecznego, zabierał go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2024-04-29T02:41:10Z</dcterms:modified>
</cp:coreProperties>
</file>