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posłał mnie, abym namaścił cię na króla nad Jego ludem Izraelem, posłuchaj zatem tych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zesłał mnie, abym cię namaścił na króla nad jego ludem, nad Izraelem. Teraz więc posłuchaj głosu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Posłał mię Pan, abym cię pomazał za króla nad ludem jego Izraelskim, przetoż teraz posłuchaj głosu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JAHWE, abym cię pomazał na królestwo nad ludem jego Izraelskim. A tak teraz słuchaj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Saula: To mnie posłał Pan, aby cię namaścić na króla nad swoim ludem, nad Izraelem. Posłuchaj więc teraz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Pan, abym cię namaścił na króla nad jego ludem, nad Izraelem, więc teraz słuchaj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JAHWE posłał mnie, aby cię namaścić na króla nad swoim ludem, nad Izraelem, słuchaj więc teraz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Samuel powiedział do Saula: „JAHWE mnie posłał, abym cię namaścił na króla nad Jego ludem, Izraelem. Posłuchaj tego, co JAHWE ma ci dziś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- [Niegdyś] posłał mnie Jahwe, bym cię namaścił na króla nad jego narodem, nad Izraelem. Słuchaj więc teraz głosu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Післав мене Господь помазати тебе на царя над Ізраїлем. І тепер слухай господний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WIEKUISTY mnie wysłał, abym cię pomazał na króla nad Jego ludem, nad Israelem; dlatego teraz posłuchaj głosu słów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 do Saula: ”To mnie JAHWE posłał, bym cię namaścił na króla nad jego ludem, Izraelem, słuchaj więc teraz głosu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2024-05-02T16:05:06Z</dcterms:modified>
</cp:coreProperties>
</file>