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czas, by dać Merab, córkę Saula, Dawidowi, dano ją za żonę Adrielowi Mecholatycie.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2024-05-04T15:04:44Z</dcterms:modified>
</cp:coreProperties>
</file>