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zabrał go tego dnia i nie dał mu już wrócić do domu swego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tego dnia zabrał Dawida ze sobą i nie pozwolił mu już wrócić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wziął go tego dnia, i nie pozwolił mu wrócić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Saul dnia onego, ani mu dopuścił, żeby się wracał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Saul dnia onego, i nie dopuścił mu, żeby się wrócił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również dnia Saul zabrał go do siebie i nie pozwolił mu już wrócić do domu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go Saul tegoż dnia z sobą i nie pozwolił mu już powrócić do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Saul wziął go ze sobą i nie pozwolił mu wrócić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zatrzymał Dawida u siebie i nie pozwolił mu wrócić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też zatrzymał go już tego dnia u siebie i nie pozwolił mu wrócić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жінки почали, і говорили: Саул побив свої тисячі і Давид свої десятки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zabrał go do siebie i już mu nie pozwolił wrócić do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Saul zabrał go, i nie pozwolił mu wrócić do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2024-05-04T19:24:56Z</dcterms:modified>
</cp:coreProperties>
</file>