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wiodących* z Nim spór, przeciwko nim zagrzmi (On) na niebie. JAHWE osądzi krańce ziemi, udzieli mocy swojemu królowi i wzniesie róg swojego pomazańca.**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wiodących, za qere : </w:t>
      </w:r>
      <w:r>
        <w:rPr>
          <w:rtl/>
        </w:rPr>
        <w:t>מְרִיבָיו</w:t>
      </w:r>
      <w:r>
        <w:rPr>
          <w:rtl w:val="0"/>
        </w:rPr>
        <w:t xml:space="preserve"> ; wiodącego, za ketiw : </w:t>
      </w:r>
      <w:r>
        <w:rPr>
          <w:rtl/>
        </w:rPr>
        <w:t>מְרִיבֹו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wzniesie róg swojego pomazańca, </w:t>
      </w:r>
      <w:r>
        <w:rPr>
          <w:rtl/>
        </w:rPr>
        <w:t>מְׁשִיחֹו וְיָרֵם קֶרֶן</w:t>
      </w:r>
      <w:r>
        <w:rPr>
          <w:rtl w:val="0"/>
        </w:rPr>
        <w:t xml:space="preserve"> : idiom: Umocni władzę swojego pomazańca. W G werset bardziej rozbudowany, por. &lt;x&gt;300 9:23-24&lt;/x&gt;.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2024-04-28T00:11:13Z</dcterms:modified>
</cp:coreProperties>
</file>