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zwyczaj* tych kapłanów względem ludu, (względem) każdego, kto składał ofiarę. Otóż gdy gotowało się mięso, przychodził sługa kapłana z trójzębnym widelcem** w ręku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מִׁשְּפָט</w:t>
      </w:r>
      <w:r>
        <w:rPr>
          <w:rtl w:val="0"/>
        </w:rPr>
        <w:t xml:space="preserve"> , lub: zasada, praktyka, sposób postępowania.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widelec, </w:t>
      </w:r>
      <w:r>
        <w:rPr>
          <w:rtl/>
        </w:rPr>
        <w:t>מַזְלֵג</w:t>
      </w:r>
      <w:r>
        <w:rPr>
          <w:rtl w:val="0"/>
        </w:rPr>
        <w:t xml:space="preserve"> , hl 2, zob.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2024-04-27T15:02:20Z</dcterms:modified>
</cp:coreProperties>
</file>