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spalili tłuszcz, przychodził sługa kapłana i mówił do ofiarującego człowieka: Daj mięso na pieczeń dla kapłana, bo nie weźmie od ciebie mięsa gotowanego, a tylko surowe!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2024-04-28T08:09:30Z</dcterms:modified>
</cp:coreProperties>
</file>