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JAHWE nawiedził Annę, i poczęła, i urodziła (jeszcze) trzech synów i dwie córki. A chłopiec Samuel dorastał przy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2024-04-28T00:19:53Z</dcterms:modified>
</cp:coreProperties>
</file>