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niedobra to wieść, którą słyszę rozpowszechnianą przez lud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niedobrą to wieść rozpowszechnia — jak słyszę — lud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słyszę. Doprowadzacie lud JAHWE do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synowie moi; bo nie dobra sława, którą ja słyszę, że przywodzicie ku przestępstwu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czyńcie, synowie moi, bo to nie dobra sława, którą ja słyszę, że przywodzicie lud PANSKI ku przestępstwu.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synowie moi, niedobre wieści słyszę, mianowicie że doprowadzacie do przestępstwa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moi synowie, gdyż niedobra to wieść, którą słyszę i którą lud Pana rozpowszechnia.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synowie. Niedobre wieści słyszę, które rozchodzą się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synowie, niedobre wieści krążą o was wśród ludu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niedobre to są wieści, które - jak słyszę - rozchodzą się pomiędzy ludem Jahwe gorsząc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діти, бо не добра чутка, яку я чую, не чиніть так, бо не добрі чутки ті, які я чую, що нарід не служить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synowie! Niedobra to wieść, która jak słyszę rozsiewana jest przez lud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moi synowie, gdyż niedobra to wieść, którą słyszę i którą lud JAHWE rozpowszechnia.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rozpowszechnianą przez lud JHWH : wg G: by nie służył lud Bogu, τοῦ μὴ δουλεύειν λαὸν θεω.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2024-04-28T13:32:55Z</dcterms:modified>
</cp:coreProperties>
</file>