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wzgardziliście* moją ofiarą rzeźną i moją ofiarą z pokarmów, które przykazałem (składać w mojej) siedzibie? (Ty) zaś wielbisz swoich synów bardziej niż Mnie, by tuczyć się z pierwocin wszystkich ofiar z pokarmów (składanych przez) Izraela, mój lud!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wzgardziliście, ּ</w:t>
      </w:r>
      <w:r>
        <w:rPr>
          <w:rtl/>
        </w:rPr>
        <w:t>תִבְעֲטּו</w:t>
      </w:r>
      <w:r>
        <w:rPr>
          <w:rtl w:val="0"/>
        </w:rPr>
        <w:t xml:space="preserve"> , lub: wierzgaliście, kopaliście.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2024-04-28T16:25:55Z</dcterms:modified>
</cp:coreProperties>
</file>