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– oświadczenie JAHWE, Boga Izraela – wprawdzie zapowiedziałem twojemu domowi i domowi twojego ojca, że będą pełnić (obowiązki) przed moim obliczem na wieki, lecz teraz – oświadczenie JAHWE – precz Mi z tym!* Tak, czczących Mnie uczczę, ale gardzącymi Mną wzgardzę.**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precz Mi, </w:t>
      </w:r>
      <w:r>
        <w:rPr>
          <w:rtl/>
        </w:rPr>
        <w:t>חָלִילָהּלִי</w:t>
      </w:r>
      <w:r>
        <w:rPr>
          <w:rtl w:val="0"/>
        </w:rPr>
        <w:t xml:space="preserve"> , lub: przenigdy! Precz ode Mnie! Jak najdalej Mi!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gardzących Mną przeklnę.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2024-04-28T04:52:15Z</dcterms:modified>
</cp:coreProperties>
</file>