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 Samuela 2:33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Kogoś* jednak nie odetnę ci od mego ołtarza, by nie zgasić twych oczu** i nie pogrążyć twej duszy,*** lecz cały przyrost twego domu – ci umrą jako mężczyźni.**** *****</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r>
              <w:rPr>
                <w:rStyle w:val="FootnoteReference"/>
              </w:rPr>
              <w:footnoteReference w:customMarkFollows="1" w:id="6"/>
              <w:t xml:space="preserve">5)</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Kogoś jednak nie odetnę ci od mojego ołtarza,</w:t>
            </w:r>
            <w:r>
              <w:rPr>
                <w:rFonts w:ascii="Times New Roman" w:eastAsia="Times New Roman" w:hAnsi="Times New Roman" w:cs="Times New Roman"/>
                <w:noProof w:val="0"/>
                <w:sz w:val="24"/>
              </w:rPr>
              <w:t xml:space="preserve"> by nie odebrać ci resztek nadziei</w:t>
            </w:r>
            <w:r>
              <w:rPr>
                <w:rFonts w:ascii="Times New Roman" w:eastAsia="Times New Roman" w:hAnsi="Times New Roman" w:cs="Times New Roman"/>
                <w:noProof w:val="0"/>
                <w:sz w:val="24"/>
              </w:rPr>
              <w:t xml:space="preserve"> i nie pogrążyć cię w całkowitej rozpaczy. Jednak cała siła twego rodu zginie w kwiecie wieku.</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Lecz nie wytracę od swego ołtarza każdego człowieka spośród ciebie, aby trapić twe oczy i ścisnąć boleścią twoją duszę. Cały przyrost twego domu umrze w sile wieku.</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Wszakże męża nie wytracę z ciebie do końca od ołtarza mego, abym utrapił oczy twe, a boleścią ścisnął duszę twoję; a wszystko mnóstwo domu twego pomrze, dorosłszy lat męskich.</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Wszakże nie wykorzenię do końca męża z ciebie od ołtarza mego, ale aby ustały oczy twoje i schła dusza twoja, a wielka część domu twego zemrze, gdy do lat męskich przyjdzie.</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Nie wytracę jednak u ciebie człowieka składającego Mi ofiarę, tak by się zużyły twoje oczy, a dusza się wyniszczyła ze strapienia, podczas gdy całe potomstwo twego domu wymrze w sile wieku.</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Wprawdzie nie każdego z twoich usunę od mego ołtarza, aby twoje oczy utrapić i twoją duszę do omdlenia doprowadzić, jednak większość twojej rodziny padnie od miecza w wieku męskim.</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Nie odetnę jednak wszystkich od Mojego ołtarza. I stanie się to utrapieniem twoich oczu i przyczyną smutku twojej duszy. Większość członków twego rodu zginie.</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Zachowam jednak jednego z twoich potomków przy moim ołtarzu, aby nie zgasły twoje oczy i abyś nie umarł ze zgryzoty. Ale wszyscy inni z twojej rodziny zginą.</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[Ale] jednego [wszakże] pozostawię tobie przy moim ołtarzu, by [w trosce o niego] niszczały twe oczy, a dusza twoja omdlewała. Wszelkie potomstwo w domu twoim umrze w sile wieku.</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мужа не вигублю в тебе від мого жертівника, щоб його очі потемніли і підупала його душа, і кожний хто останеться з твого дому впадуть від людського меча.</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Żadnego z twoich nie odetnę do końca od Mojej ofiarnicy, by były wyczerpane twoje oczy i trapiła się twoja dusza – jednak wszystkie odrośle twego domu zginą od ludzi.</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Jest jednak u ciebie mąż, którego nie odetnę od przebywania przy mym ołtarzu, by doprowadzić do przygaśnięcia twych oczu i do opadnięcia z sił twej duszy; ale większość twego domu poniesie śmierć od miecza ludzi.</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Zachowanym okazał się Abiatar, zob. &lt;x&gt;90 22:20&lt;/x&gt;; &lt;x&gt;110 2:26-27&lt;/x&gt;; &lt;x&gt;300 1:1&lt;/x&gt;.</w:t>
      </w:r>
    </w:p>
  </w:footnote>
  <w:footnote w:id="3">
    <w:p>
      <w:pPr>
        <w:pStyle w:val="FootnoteText"/>
      </w:pPr>
      <w:r>
        <w:rPr>
          <w:rStyle w:val="FootnoteReference"/>
        </w:rPr>
        <w:t>2)</w:t>
      </w:r>
      <w:r>
        <w:t xml:space="preserve"> </w:t>
      </w:r>
      <w:r>
        <w:rPr>
          <w:rtl w:val="0"/>
        </w:rPr>
        <w:t>by nie zgasić twych oczu, ָ</w:t>
      </w:r>
      <w:r>
        <w:rPr>
          <w:rtl/>
        </w:rPr>
        <w:t>ך ־ לְכַּלֹות אֶת־עֵינֶי</w:t>
      </w:r>
      <w:r>
        <w:rPr>
          <w:rtl w:val="0"/>
        </w:rPr>
        <w:t xml:space="preserve"> , idiom: by nie odebrać ci resztek nadziei.</w:t>
      </w:r>
    </w:p>
  </w:footnote>
  <w:footnote w:id="4">
    <w:p>
      <w:pPr>
        <w:pStyle w:val="FootnoteText"/>
      </w:pPr>
      <w:r>
        <w:rPr>
          <w:rStyle w:val="FootnoteReference"/>
        </w:rPr>
        <w:t>3)</w:t>
      </w:r>
      <w:r>
        <w:t xml:space="preserve"> </w:t>
      </w:r>
      <w:r>
        <w:t>Wg G: a (pewnego) mężczyzny nie odetnę ci od mojego ołtarza, aby zaćmić jego oczy i wylać jego duszę, wszyscy zaś pozostali z twego domu padną od miecza ludzi, καὶ ἄνδρα οὐκ ἐξολεθρεύσω σοι ἀπὸ τοῦ θυσιαστηρίου μου ἐκλιπεῖν τοὺς ὀφθαλμοὺς αὐτοῦ καὶ καταρρεῖν τὴν ψυχὴν αὐτοῦ καὶ πᾶς περισσεύων οἴκου σου πεσοῦνται ἐν ῥομφαίᾳ ἀνδρῶν.</w:t>
      </w:r>
    </w:p>
  </w:footnote>
  <w:footnote w:id="5">
    <w:p>
      <w:pPr>
        <w:pStyle w:val="FootnoteText"/>
      </w:pPr>
      <w:r>
        <w:rPr>
          <w:rStyle w:val="FootnoteReference"/>
        </w:rPr>
        <w:t>4)</w:t>
      </w:r>
      <w:r>
        <w:t xml:space="preserve"> </w:t>
      </w:r>
      <w:r>
        <w:rPr>
          <w:rtl w:val="0"/>
        </w:rPr>
        <w:t xml:space="preserve">Lub: ci wymrą w wieku męskim l. pomrą jak zwykli śmiertelni; wg 4QSam a : padną od miecza ludzi, </w:t>
      </w:r>
      <w:r>
        <w:rPr>
          <w:rtl/>
        </w:rPr>
        <w:t>יפולו֯ בחרב אנשים</w:t>
      </w:r>
      <w:r>
        <w:rPr>
          <w:rtl w:val="0"/>
        </w:rPr>
        <w:t xml:space="preserve"> ; wg G: padną od miecza ludzi, πεσοῦνται ἐν ῥομφαίᾳ ἀνδρῶν.</w:t>
      </w:r>
    </w:p>
  </w:footnote>
  <w:footnote w:id="6">
    <w:p>
      <w:pPr>
        <w:pStyle w:val="FootnoteText"/>
      </w:pPr>
      <w:r>
        <w:rPr>
          <w:rStyle w:val="FootnoteReference"/>
        </w:rPr>
        <w:t>5)</w:t>
      </w:r>
      <w:r>
        <w:t xml:space="preserve"> </w:t>
      </w:r>
      <w:r>
        <w:t>&lt;x&gt;90 22:18-20&lt;/x&gt;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2024-04-27T13:38:28Z</dcterms:modified>
</cp:coreProperties>
</file>