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pozostanie z twojego domu, przyjdzie mu się pokłonić dla okruszyny srebra i bochenka chleba, i powie: Przyłącz mnie, proszę, do jednego z urzędów kapłańskich, bym się posilił kawałkiem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2024-04-28T03:21:03Z</dcterms:modified>
</cp:coreProperties>
</file>