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odszedł stamtąd i przemknął się* do jaskini Adullam.** *** A gdy usłyszeli o tym jego bracia oraz cały dom jego ojca, zeszli tam do 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schronił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Adullam : w połowie drogi między Gat a Betlejem, 914 m n.p.m.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23:13&lt;/x&gt;; &lt;x&gt;130 11:15&lt;/x&gt;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57:1&lt;/x&gt;; &lt;x&gt;230 142:1&lt;/x&gt;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2024-04-29T10:46:26Z</dcterms:modified>
</cp:coreProperties>
</file>