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9"/>
        <w:gridCol w:w="1479"/>
        <w:gridCol w:w="6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zapytywał o niego JAHWE i dał mu prowiant (na drogę), dał mu też miecz Filistyna Goliata.*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2024-04-29T10:30:47Z</dcterms:modified>
</cp:coreProperties>
</file>