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więc, by wezwać Achimeleka, syna Achituba, kapłana, i cały dom jego ojca, kapłanów, którzy przebywali w Nob. I wszyscy oni przyszli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2024-04-29T14:20:58Z</dcterms:modified>
</cp:coreProperties>
</file>