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A on na to: Słucham,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 teraz, synu Achituba. A ten odpowiedział: Oto jestem,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Słuchaj teraz synu Achitoba; a on rzekł: Owom ja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Achimelecha: Słuchaj, synu Achitob! A on odpowiedział: Owom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Posłuchaj, synu Achituba! Odpowiedział: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Słuchaj, synu Achituba! A ten odpowiedział: Oto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Słuchaj, synu Achituba! Ten zaś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Achimeleka: „Posłuchaj, synu Achituba!”. Ten odrzekł: „Oto jestem,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- Słuchaj, synu Achituba! Ten odpowiedział: -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Послухай но, сине Ахітова. І сказав: Ось я, говори,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Posłuchaj synu Achtiuba! Więc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rzekł: ”Posłuchaj, proszę, synu Achituba!”, a ten odrzekł: ”Oto jestem,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2024-04-29T16:14:23Z</dcterms:modified>
</cp:coreProperties>
</file>