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zaś odezwał się do króla i powiedział: A kto wśród wszystkich twoich sług jest tak wierny, jak Dawid? Ponadto to zięć królewski, dowódca twych zaufanych* i (człowiek) szanowany w twoim domu!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zaufanych, </w:t>
      </w:r>
      <w:r>
        <w:rPr>
          <w:rtl/>
        </w:rPr>
        <w:t>מִׁשְמַעַת</w:t>
      </w:r>
      <w:r>
        <w:rPr>
          <w:rtl w:val="0"/>
        </w:rPr>
        <w:t xml:space="preserve"> (miszma‘at), hl, lub: straży przybocznej. Przypadek zamienności </w:t>
      </w:r>
      <w:r>
        <w:rPr>
          <w:rtl/>
        </w:rPr>
        <w:t>על</w:t>
      </w:r>
      <w:r>
        <w:rPr>
          <w:rtl w:val="0"/>
        </w:rPr>
        <w:t xml:space="preserve"> i </w:t>
      </w:r>
      <w:r>
        <w:rPr>
          <w:rtl/>
        </w:rPr>
        <w:t>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2024-04-29T16:13:28Z</dcterms:modified>
</cp:coreProperties>
</file>