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stojących przy nim gońców:* Otoczcie** i uśmierćcie kapłanów JAHWE, gdyż także ich ręka jest z Dawidem,*** a choć wiedzieli, że ucieka, nie ujawnili tego przede mną. Ale słudzy króla nie chcieli wyciągnąć swej ręki, by dosięgnąć kapłanów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gońców, </w:t>
      </w:r>
      <w:r>
        <w:rPr>
          <w:rtl/>
        </w:rPr>
        <w:t>לָרָצִים</w:t>
      </w:r>
      <w:r>
        <w:rPr>
          <w:rtl w:val="0"/>
        </w:rPr>
        <w:t xml:space="preserve"> , lub: biegaczy.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Otoczcie, </w:t>
      </w:r>
      <w:r>
        <w:rPr>
          <w:rtl/>
        </w:rPr>
        <w:t>סֹּבּו</w:t>
      </w:r>
      <w:r>
        <w:rPr>
          <w:rtl w:val="0"/>
        </w:rPr>
        <w:t xml:space="preserve"> , lub: zwróćcie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gdyż także ich ręka jest z Dawidem, </w:t>
      </w:r>
      <w:r>
        <w:rPr>
          <w:rtl/>
        </w:rPr>
        <w:t>גַם־יָדָם עִם־ּדָוִדּכִי</w:t>
      </w:r>
      <w:r>
        <w:rPr>
          <w:rtl w:val="0"/>
        </w:rPr>
        <w:t xml:space="preserve"> , idiom: bo także oni wspierają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2024-04-29T10:06:00Z</dcterms:modified>
</cp:coreProperties>
</file>