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uciśnieni, zadłużeni i rozgoryczeni, a on został ich przywódcą.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znalazło się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wokół niego wszyscy, którzy byli uciśnieni, wszyscy, którzy byli zadłużeni, oraz wszyscy, którzy byli rozgoryczeni, a on stał się ich przywódcą. I było przy nim około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wszyscy, którzy byli utrapieni, i wszyscy, którzy byli dłużni, i wszyscy, którzykolwiek byli w gorzkości serca, i był nad nimi książęciem, a było z nim około czterech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wszyscy, którzy byli utrapieni i którzy się byli zadłużyli i w gorzkości serca, i został ich książęciem: a było ich przy nim około czterzech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wokół niego wszelkiego rodzaju uciśnieni i ci, którzy ścigani byli przez wierzycieli, i ci, którym było ciężko na duszy, a on stał się dla nich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zadłużeni oraz wszyscy rozgoryczeni, a on został ich przywódcą. Tak znalazło się przy nim około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przy nim wszyscy ludzie uciśnieni i wszyscy, którzy mieli długi, a także wszyscy rozgoryczeni, a on został ich przywódcą.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różni ludzie pokrzywdzeni, zadłużeni oraz inni niezadowoleni, w liczbie około czterystu, zgromadzili się przy nim, a on stał się ich przywódcą.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niego wszyscy, którzy cierpieli ucisk, którzy obciążeni byli długami, wszyscy zgorzkniali na duszy, a [on] był ich wodzem. Tak zebrało się przy nim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збирається до нього кожний, що в скруті, і кожний, що в довгах, і кожний, що в душевних болях, і він був їхнім володарем. І було з ним яких чотириста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zgromadzili się też wszelkiego rodzaju uciśnieni, jak i każdy, kto podpadł wierzycielowi, i każdy o rozgoryczonej duszy, więc stał się ich przywódcą. Tak przyłączyło się do niego około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przy nim zbierać wszyscy ludzie udręczeni i wszyscy ludzie mający zobowiązania wobec wierzyciela, i wszyscy ludzie o rozgoryczonej duszy, a on został ich dowódcą; i zebrało się przy nim około czterystu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2024-04-29T09:06:54Z</dcterms:modified>
</cp:coreProperties>
</file>