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zgromadzili się wokół niego wszyscy ludzie uciśnieni i wszyscy ludzie, którzy mieli wierzyciela, i wszyscy ludzie rozgoryczonej duszy, a on został ich przywódcą.* ** I było przy nim około czterystu mężczyzn.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przywódcą, ׂ</w:t>
      </w:r>
      <w:r>
        <w:rPr>
          <w:rtl/>
        </w:rPr>
        <w:t>שַר</w:t>
      </w:r>
      <w:r>
        <w:rPr>
          <w:rtl w:val="0"/>
        </w:rPr>
        <w:t xml:space="preserve"> (sar): słowo ozn. przywódczą pozycję, np. księcia, przełożonego, dowódcę, wodza.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23:5&lt;/x&gt;; &lt;x&gt;90 27:8&lt;/x&gt;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2024-04-29T11:31:51Z</dcterms:modified>
</cp:coreProperties>
</file>