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doniósł Dawidowi, że Saul wymordował kapłanów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2024-04-29T09:35:19Z</dcterms:modified>
</cp:coreProperties>
</file>