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Bo kto będzie szukał mojej duszy, będzie szukał twojej duszy, gdyż u mnie będziesz pod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mnie. Nie bój się. Kto będzie próbował targnąć się na moje życie, będzie jednocześnie próbował targnąć się na twoje, bo będziesz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ze mną, nie bój się. Kto bowiem czyha na moje życie, czyha też na twoje życie. Lecz u mnie będziesz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przy mnie, nie bój się; bo ktoby szukał duszy mojej, będzie szukał duszy twojej; ale ty będziesz schroniony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ze mną, nie bój się: jeśli kto będzie szukał dusze mojej, będzie szukał i dusze twojej, i będziesz przy mnie zachowan.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 bez obawy; ten, kto czyha na moje życie, czyha też na twoje, bo jesteś u mnie osobą strzeżoną.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przy mnie, nie bój się; kto nastawać będzie na moje życie, nastawać będzie i na twoje życie, lecz u mnie jesteś pod dobrą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Ten, kto nastaje na moje życie, nastaje również na twoje życie. Jesteś więc pod moją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pozostań przy mnie i nie bój się niczego! Jeden wróg czyha tak na moje, jak i twoje życie. Przy mnie będziesz bezpieczny”.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ze mną, nie bój się! Ten bowiem, który czyha na moje życie, czyha [też] na twoje życie. Przy mnie będziesz więc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Сиди зі мною, не бійся, бо де лиш знайду місце для моєї душі, пошукаю і для твоєї душі, щоб тебе зберегти при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przy mnie! Nie bój się! Bo ten, który czyha na moje życie, czyha też i na twoje życie. Zaprawdę, przy mnie jesteś dobrze schroniony!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więc ze mną. Nie lękaj się, bo ktokolwiek nastaje na moją duszę, nastaje też na twoją duszę; potrzebujesz bowiem mojej ochrony”.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2024-04-29T14:08:54Z</dcterms:modified>
</cp:coreProperties>
</file>