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Saul do swoich sług, stojących przy nim: Posłuchajcie tylko, Beniaminici! Czy syn Jiszaja też rozda* wam wszystkim pola i winnice? Czy ustanowi was wszystkich dowódcami tysięcy** i dowódcami setek?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jest czas teraźniejszy: Czy syn Jiszaja rozdaje wam.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książętami tysięcy (l. oddziałów) i książętami setek, ׂ</w:t>
      </w:r>
      <w:r>
        <w:rPr>
          <w:rtl/>
        </w:rPr>
        <w:t>שָרֵי אֲלָפִים וְׂשָרֵי 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2024-04-29T12:42:24Z</dcterms:modified>
</cp:coreProperties>
</file>