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 i nikt nie ujawnił przede mną* sprzymierzenia mojego syna z synem Jiszaja; nikt też nie poczuł się źle** z mojego powodu, nie ujawniając przede mną, że mój syn podburza mojego sługę, by zasadzał się*** na mnie, jak to jest dzisiaj!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zmówiliście się wszyscy przeciwko mnie. Nikt mi nie ujawnił, że mój syn sprzymierzył się z synem Jessaja. Nikt nie przejął się też mną i nie doniósł mi, że mój syn zachęca mojego sługę, by urządzał na mnie zasadzki, jak to ma miejsce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dlatego sprzysięgliście się wszyscy przeciwko mnie i nie ma nikogo, kto by mi wyjawił, że mój syn zawarł przymierze z synem Jessego, i nie ma nikogo wśród was, kto by mi współczuł i powiadomił mnie, że mój syn podburzył mego sługę przeciwko mnie, aby czyhał na mnie,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sprzysięgli wy wszyscy przeciwko mnie, a niemasz ktoby mi objawił? gdyż się zbuntował i syn mój z synem Isajego, a niemasz ktoby się mnie użalił między wami, a oznajmił mi, iż podburzył syn mój sługę mego przeciwko mnie, aby czyhał na mię,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wszyscy sprzysięgli przeciwko mnie, a nie masz tego, kto by mi oznajmił, zwłaszcza gdyż i syn mój przymierze uczynił z synem Isaj? Nie masz, kto by się mnie z was użalił ani kto by mi oznajmił, przeto że podburzył syn mój sługę mego przeciwko mnie, który czyha na mię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sprzysięgliście się przeciwko mnie? Nikt mnie nie ostrzegł, gdy syn mój zawierał przymierze z synem Jessego, nikt nie okazywał mi współczucia ani nie przestrzegał, gdy mój syn wystawił przeciw mnie mojego poddanego, aby na mnie urządzał zasadzki, jak się to obecnie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wszyscy sprzysięgli przeciwko mnie, a nie ujawnił mi nikt, iż mój syn sprzymierzył się z synem Isajego, i nikt z was nie współczuł ze mną, aby mi ujawnić, że mój syn zbuntował mojego sługę przeciwko mnie, aby nastawał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wszyscy sprzysięgliście się przeciwko mnie? Nikt mnie nie poinformował, że mój syn zawarł przymierze z synem Jessego. Nikt wśród was nie troszczył się o mnie ani nie poinformował mnie, gdy mój syn nastawił do mnie wrogo mojego sługę, by czyhał na mnie, jak to jest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dlatego sprzysięgliście się wszyscy przeciwko mnie? Czy dlatego nikt mnie nie powiadomił, że mój syn sprzymierzył się z synem Jessego? Nikt z was nie martwi się o mnie! Nikt mnie nie przestrzegł, że mój syn zbuntował przeciwko mnie mojego sługę, aby czyhał na mnie, jak to dzisiaj ma miejsce!”.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sprzysięgliście się wy wszyscy przeciwko mnie! Nie było nikogo, kto by mnie powiadomił, że mój syn zawarł przymierze ze synem Iszaja. Żaden z was nie współczuł mi i nie powiadomił mnie, że mój syn zbuntował mego sługę przeciwko mnie, by zastawiał na mnie zasadzki, jak to się dziś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змовляєтеся проти мене, і немає нікого, хто відкриває ухо моє про те, що мій син заповів завіт з сином Єссея, і немає того з вас, хто дбає за мене, і відкриває ухо моє, що мій син підняв мого раба проти мене як ворога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sprzysięgliście się przeciw mnie i nikt mnie nie ostrzegł, kiedy mój syn się sprzymierzył z synem Iszaja. Nikt także mi nie współczuł, by mnie ostrzec, że mój syn wystawił przeciwko mnie mojego sługę, aby przede mną kładł zasadzki,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wszyscy uknuliście spisek przeciwko mnie; nikt nic wyjawia do mego ucha, gdy mój własny syn zawiera przymierze z synem Jessego, i nikt z was nie okazu je mi współczucia i nie wyjawia do mego ucha, że mój własny syn pobudził mego sługę przeciwko mnie, by czyhał w zasadzce,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ujawnił przede mną, </w:t>
      </w:r>
      <w:r>
        <w:rPr>
          <w:rtl/>
        </w:rPr>
        <w:t>אֶת־אָזְנִי ּגֹלֶה</w:t>
      </w:r>
      <w:r>
        <w:rPr>
          <w:rtl w:val="0"/>
        </w:rPr>
        <w:t xml:space="preserve"> , idiom: nie odsłonił mi ucha, zob. w. 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poczuł się źle, </w:t>
      </w:r>
      <w:r>
        <w:rPr>
          <w:rtl/>
        </w:rPr>
        <w:t>חֹלֶה</w:t>
      </w:r>
      <w:r>
        <w:rPr>
          <w:rtl w:val="0"/>
        </w:rPr>
        <w:t xml:space="preserve"> , wg G: nie poczuł się przygnębiony, οὐκ ἔστιν πονῶν περὶ ἐμοῦ, hbr. </w:t>
      </w:r>
      <w:r>
        <w:rPr>
          <w:rtl/>
        </w:rPr>
        <w:t>חמל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do bycia wrogiem, εἰς ἐχθρόν.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2024-04-29T13:24:53Z</dcterms:modified>
</cp:coreProperties>
</file>