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Żyj* i ty w pokoju, pokój twojemu domowi i pokój wszystkiemu, co do ciebie należy.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Żyj, </w:t>
      </w:r>
      <w:r>
        <w:rPr>
          <w:rtl/>
        </w:rPr>
        <w:t>לֶחָי</w:t>
      </w:r>
      <w:r>
        <w:rPr>
          <w:rtl w:val="0"/>
        </w:rPr>
        <w:t xml:space="preserve"> , lub: Temu, który żyje; em. na: bratu memu, </w:t>
      </w:r>
      <w:r>
        <w:rPr>
          <w:rtl/>
        </w:rPr>
        <w:t>לְאָחִי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2024-05-02T03:21:20Z</dcterms:modified>
</cp:coreProperties>
</file>