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Zgrzeszyłem! Wróć, mój synu, Dawidzie, bo już* cię (nigdy) nie skrzywdzę, za to, że cenna dziś była moja dusza w twoich oczach. Oto postępowałem głupio i bardzo mocno błądziłem.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wyznał: Zgrzeszyłem! Wróć, mój synu, Dawidzie. Już cię nigdy nie skrzywdzę, dlatego że cenne dziś było moje życie w twoich oczach. Postępowałem głupio i byłem w wielkim błędzie!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Zgrzeszyłem. Wróć, mój synu, Dawidzie, bo nie uczynię ci już nic złego, ponieważ dziś moja dusza była cenna w twoich oczach. Oto głupio postąpiłem i wielce zbłądziłem.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Saul: Zgrzeszyłem. Wróćże się, synu mój Dawidzie, boć już nic złego nie uczynię więcej, ponieważ droga była dusza moja w oczach twoich dnia tego; otom głupio uczynił, i zbłądziłem nader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Zgrzeszyłem, wróć się, synu mój, Dawid! Boć już więcej źle czynić nie będę, ponieważ droga była dusza moja dzisia w oczach twoich: bo jawna to, żem głupie uczynił i nie wiedziałem barzo siła!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Saul: Zgrzeszyłem. Wróć, synu mój, Dawidzie, już nigdy nie zrobię ci krzywdy, gdyż dzisiaj cenne było w twych oczach moje życie. Postępowałem nierozsądnie i błądziłem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rzekł: Zgrzeszyłem; wróć więc synu mój, Dawidzie, bo nie skrzywdzę cię już nigdy za to, że ci dzisiaj drogim było życie moje. Oto postępowałem głupio i bardzo 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Zgrzeszyłem! Wróć, mój synu, Dawidzie! Nie skrzywdzę cię już nigdy, bo dziś uznałeś moje życie za cenne. Postępowałem nierozważnie i popełniłem bardzo wiele błędów.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zawołał: „Moja wina! Wróć, Dawidzie, mój synu! Już nic złego ci nie zrobię, ponieważ ty dzisiaj oszczędziłeś moje życie. Postąpiłem wobec ciebie jak ktoś nierozsądny i bardzo pobłądziłem”.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Saul: - Zgrzeszyłem! Wracaj, synu mój, Dawidzie, nie uczynię ci już nic złego, skoro życie moje taką miało dziś cenę w twoich oczach. Zaprawdę! Postępowałem jak szaleniec i popełniłem wielki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Згрішив я, повернися, дитино Давиде, бо не вчиню тобі зла, томущо моя душа дорогоцінна сьогодні в твоїх очах. Я був дурним і дуже нерозумним.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Zgrzeszyłem; wróć mój synu Dawidzie; już nigdy nie skrzywdzę cię za to, że było ci drogie moje życie. Oto niedorzecznie postępowałem i bardzo ciężko 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rzekł: ”Zgrzeszyłem. Wróć, synu mój, Dawidzie, bo już więcej nie wyrządzę ci krzywdy, jako że moja dusza była dziś cenna w twoich oczach. Oto postąpiłem głupio i wielce zbłądziłem”.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już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2024-05-15T19:12:53Z</dcterms:modified>
</cp:coreProperties>
</file>