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wysłał zwiadowców i przekonał się, że Saul przybył na pewno.*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pewno, </w:t>
      </w:r>
      <w:r>
        <w:rPr>
          <w:rtl/>
        </w:rPr>
        <w:t>אֶל־נָכֹון</w:t>
      </w:r>
      <w:r>
        <w:rPr>
          <w:rtl w:val="0"/>
        </w:rPr>
        <w:t xml:space="preserve"> , wg G: z Keila, ἐκ Κεϊλα.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2024-05-16T02:25:28Z</dcterms:modified>
</cp:coreProperties>
</file>