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zamknął dziś twojego wroga w twojej ręce. A teraz pozwól mi przygwoździć go włócznią do ziemi – za jednym uderzeniem, nie będę go powtarzał.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szepnął do Dawida: Dziś Bóg zamknął twego wroga w twojej garści. Pozwól, że przygwożdżę go włócznią do ziemi. Wystarczy jedno pchnięcie. O drugie 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Dziś Bóg wydał twego wroga w twoje ręce. Pozwól mi więc teraz go przybić włócznią do ziemi jeden raz, drugiego nie będzie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Abisaj do Dawida: Zamknął dziś Bóg nieprzyjaciela twego w ręce twoje, a teraz niech go przebije proszę włócznią ku ziemi raz, a więcej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 do Dawida: Zamknął Bóg nieprzyjaciela twego dziś w ręce twoje, a tak przebiję go teraz oszczepem do ziemie raz, a drugi raz nie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Abiszaj do Dawida: Dziś Bóg oddaje wroga twojego w twe ręce. Teraz pozwól, że przybiję go dzidą do ziemi, jednym pchnięciem, drugiego nie będzie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 do Dawida: Dzisiaj Bóg wydał twojego wroga w twoją rękę. Pozwól, że przygwożdżę go teraz włócznią do ziemi za jednym uderzeniem i drugiego nie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wydał dzisiaj twojego wroga w twe ręce. Pozwól, że przybiję go włócznią do ziemi jednym uderzeniem. Ciosu nie będę musiał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szepnął do Dawida: „Tej nocy Bóg wydaje twojego nieprzyjaciela w twoje ręce. Pozwól mi teraz przybić go do ziemi jego włócznią! Wystarczy jedno pchnięcie i nie trzeba będzie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rzekł do Dawida: - Wydał Bóg dzisiaj twego wroga w twe ręce. Pozwól, a przygwożdżę go włócznią do ziemi jednym uderzeniem, [tak że nie trzeba będzie] poprawiać.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до Давида: Замкнув Господь сьогодні твого ворога до твоїх рук, і тепер його пробю раз списом в землю і йому не повторю.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Dziś WIEKUISTY wydał twojego wroga w twoją moc; pozwól, abym go teraz przebił włócznią, jednym pchnięciem ku ziemi! Nie potrzebuję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Abiszaj rzekł do Dawida: ”Bóg wydał dzisiaj twego nieprzyjaciela w twoją rękę. Pozwól więc, proszę, że przygwożdżę go włócznią do ziemi tylko raz, a nie będę mu tego robił dwukrotnie”.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2024-05-16T05:34:11Z</dcterms:modified>
</cp:coreProperties>
</file>