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 do Abiszaja: Nie zabijaj go, bo kto wyciągnie rękę przeciw pomazańcowi JAHWE i ujdzie niewinnie?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2024-05-15T18:28:32Z</dcterms:modified>
</cp:coreProperties>
</file>