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jednak powiedział sobie w sercu: Teraz, pewnego dnia, zginę z ręki Saula. Nie ma dla mnie nic lepszego niż to, bym przemknął się koniecznie do ziemi Filistynów. Saul będzie zrozpaczony tropieniem mnie po całym obszarze Izraela, (ja) tymczasem wymknę mu się z ręki.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2024-04-28T11:44:49Z</dcterms:modified>
</cp:coreProperties>
</file>