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4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powstał i przeszedł, on i sześciuset* ludzi, którzy byli przy nim, do Akisza,** syna Maoka, króla Gat.***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zatem sześciuset towarzyszących mu ludzi i przeszedł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byli z nim, poszedł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Dawid, poszedł sam i onych sześć set mężów, którzy byli z nim, do Achisa, syna Maocha,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 sam i sześć set mężów z nim do Achis, syna Maoch, króla 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wraz z sześciuset ludźmi, którzy mu towarzyszyli, 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tedy Dawid i przeszedł wraz z sześciuset wojownikami, którzy byli z nim,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i przeszedł wraz z sześciuset ludźmi, którzy mu towarzyszyli,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wyruszył więc wraz z sześciuset towarzyszami i udał się do Akisza, syna Maoka, króla Gat.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Dawid i udał się - on i sześciuset ludzi, którzy z nim byli - do Akisza, syna Maoka, króla w Get.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і з ним чотириста мужів і пішов до Анхуса сина Аммаха, царя Ґета.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wstał i wraz z sześciuset ludźmi, którzy mu towarzyszyli, przeszedł do Achisza, syna Maocha, króla Gath.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wstał, po czym on i sześciuset ludzi, którzy z nim byli, przedostali się do Achisza, syna Maocha, króla Gat.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czterystu.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inna postać niż w &lt;x&gt;90 21:10&lt;/x&gt;.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2:39&lt;/x&gt;; &lt;x&gt;90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2024-04-28T06:37:28Z</dcterms:modified>
</cp:coreProperties>
</file>