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Gat, on i jego ludzie, każdy ze swoim domem, Dawid i obie jego żony: Achinoam Jizreelitka i Abigail, żona (po) Nabalu, Karmelitka.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on sam i jego ludzie, każdy ze swoją rodziną, zamieszkali u Akisza w Gat. Dawid wziął z sobą również swoje obie żony: Achinoam Jizreelitkę i Abigail Karmelitkę, wdowę po Nabalu.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mieszkał u Akisza w Gat, on i jego ludzie, każdy ze swoją rodziną: Dawid i jego dwie żony, Achinoam Jizreelitka i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Nabala, Karmelitka.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mnieszkał Dawid przy Achisie w Get, sam i mężowie jego, każdy z czeladzią swoją, Dawid i dwie żony jego, Achinoam Jezreelitka, i Abigail, żona przedtem Nabalowa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z Achis w Get, sam i mężowie jego, mąż i dom jego, i Dawid, i dwie żenie jego, Achinoam Jezraelitka i Abigail, żona Nabal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u Akisza ze swymi ludźmi oraz ich rodzinami: Dawid z dwiema żonami, Achinoam z Jizreel i Abigail, [dawną] żoną Nabala z Karmelus.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 wraz ze swoimi wojownikami, każdy ze swoją rodziną, a Dawid z dwiema swoimi żonami, z Achinoam z Jezreel i z Abigail, wdową po Nabalu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ze swoimi ludźmi zamieszkał u Akisza w Gat. Każdy miał ze sobą swoją rodzinę, a Dawid obie swe żony: Achinoam z Jizreel i Abigail z Karmelu, która wcześniej była żoną Nabala.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osiedlili się wszyscy wraz ze swoimi rodzinami w Gat, u króla Akisza. Dawid miał ze sobą obie żony: Achinoam z Jezreel i Abigail, byłą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Dawid u Akisza w Get: on i jego ludzie, każdy ze swą rodziną - Dawid z dwiema swymi żonami, Achinoam, Jizreelitką, i Abigajil, [byłą]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з Анхусом в Ґеті, він і його мужі, кожний і його дім, і Давид і обі його жінки Ахінаам Єзраїлітійка і Авіґея жінка Навала Кармилійського.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bawił wraz ze swoimi ludźmi przy Achiszu, w Gath, każdy ze swoją rodziną; także Dawid wraz z swymi dwoma żonami Achinoamą z Jezreel i Abigail, byłą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Achisza w Gat, on i jego ludzie, każdy ze swymi domownikami, Dawid i jego dwie żony – Achinoam Jizreelitka i Abigail z Karmelu, żona Nabala.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2024-04-28T08:03:37Z</dcterms:modified>
</cp:coreProperties>
</file>