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uciekł do Gat, przestał go 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2024-04-28T11:32:23Z</dcterms:modified>
</cp:coreProperties>
</file>