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czasie) Dawid i jego ludzie wyprawiali się i najeżdżali Geszurytów* i Gizrytów,** i Amalekitów,*** gdyż oni zamieszkiwali**** ziemię, która jest (ich) od dawna, do wejścia***** do Szur****** i aż do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Gizrytów, wg qere : ּ</w:t>
      </w:r>
      <w:r>
        <w:rPr>
          <w:rtl/>
        </w:rPr>
        <w:t>גִזְרִי</w:t>
      </w:r>
      <w:r>
        <w:rPr>
          <w:rtl w:val="0"/>
        </w:rPr>
        <w:t xml:space="preserve"> , hl; wg ketiw : Girzytów, </w:t>
      </w:r>
      <w:r>
        <w:rPr>
          <w:rtl/>
        </w:rPr>
        <w:t>וְהַּגִרְזִי</w:t>
      </w:r>
      <w:r>
        <w:rPr>
          <w:rtl w:val="0"/>
        </w:rPr>
        <w:t xml:space="preserve"> ,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Tj. zamieszkują (</w:t>
      </w:r>
      <w:r>
        <w:rPr>
          <w:rtl/>
        </w:rPr>
        <w:t>הֵּנָה יֹׁשְבֹות הָאָרֶץ</w:t>
      </w:r>
      <w:r>
        <w:rPr>
          <w:rtl w:val="0"/>
        </w:rPr>
        <w:t>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do miejsca twego wejścia do Szur.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oni zamieszkują ziemię, która jest (ich) od dawna, ּ</w:t>
      </w:r>
      <w:r>
        <w:rPr>
          <w:rtl/>
        </w:rPr>
        <w:t>כִי הֵּנָה יֹׁשְבֹות הָאָרֶץ אֲׁשֶר מֵעֹולָם</w:t>
      </w:r>
      <w:r>
        <w:rPr>
          <w:rtl w:val="0"/>
        </w:rPr>
        <w:t xml:space="preserve"> : em. na: bo oto zamieszkiwali tę ziemię od Telam, </w:t>
      </w:r>
      <w:r>
        <w:rPr>
          <w:rtl/>
        </w:rPr>
        <w:t>הנה נושבת הארץ מטלם</w:t>
      </w:r>
      <w:r>
        <w:rPr>
          <w:rtl w:val="0"/>
        </w:rPr>
        <w:t xml:space="preserve"> ; por. G: a oto ziemia była zamieszkiwana właściwie od murów Gelampsur i aż do ziemi egipskiej, καὶ ἰδοὺ ἡ γῆ κατῳκεῖτο ἀπὸ ἀνηκόντων ἡ ἀπὸ Γελαμψουρ τετειχισμένων καὶ ἕως γῆς Αἰγύπτου. Telam to miasto 48 km na pd od Hebronu, Szur to miejscowość na wsch od J. Krokodyli l. Timsah (&lt;x&gt;90 15:7&lt;/x&gt;).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2024-04-27T21:07:18Z</dcterms:modified>
</cp:coreProperties>
</file>