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uderzał Dawid na tę ziemię, i nie pozostawiał przy życiu ani mężczyzny, ani kobiety, zabierał owce i bydło, i osły, i wielbłądy, i szaty – i zawracał, i przychodził* do Akisza.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napadał na te ziemie i nie pozostawiał przy życiu ani mężczyzn, ani kobiet. Zagarniał natomiast owce i bydło, osły i wielbłądy oraz szaty. Potem zawracał i przychodził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pustoszył tę ziemię, i nie pozostawiał przy życiu ani mężczyzny, ani kobiety. Zabierał zaś owce, woły, osły i wielbłądy, a także szaty, zawracał i przybywał do Akisza.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pustoszył Dawid ziemię onę, a nie zostawiał żywego męża i niewiasty; a zabrawszy owce, i woły, i osły i wielbłądy, i szaty, wracał się zasię, i przychadzał do Achisa.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pustoszył Dawid wszytkę ziemię ani zostawiał żywego męża, ani niewiasty, a zabrawszy owce i woły, i osły, i wielbłądy, i szaty, wracał się i przychodził do Achis.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uderzając na jakąś krainę, nie pozostawiał przy życiu ani mężczyzny, ani kobiety, zabierał trzodę, bydło, osły, wielbłądy, odzież, a potem dopiero wracał do Akisza.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Dawid uderzał na jakiś kraj, nie pozostawiał przy życiu ani mężczyzny, ani kobiety; zabierał owce i bydło, osły i wielbłądy, i szaty i wracał do Akisza.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Dawid uderzał na ich ziemie, to nie pozostawiał przy życiu ani mężczyzny, ani kobiety. Zabierał owce, bydło, osły, wielbłądy i szaty. Potem wracał i szedł do Akisza,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pustoszył ich ziemie, nie pozostawiając nikogo przy życiu, ani mężczyzn, ani kobiet. Zabierał natomiast owce, woły, osły i wielbłądy, a także ubrania i wracał do Akisza.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pustoszył kraj nie pozostawiając przy życiu ani mężczyzny, ani niewiasty; zabierał zaś owce, woły, osły, wielbłądy, szaty, po czym powracał do Akisza.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побивав землю і не оставляв при житті ні мужа ні жінку і брав отари і стада і ослів і верблюдів і одіж, і повернулися і пішли до Анхуса.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 razy Dawid uderzał na taką krainę, nie pozostawiał przy życiu ani mężczyzny, ani kobiety; zabierał trzodę i rogaciznę, osły oraz wielbłądy i szaty, po czym wracał z powrotem do Achisza.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podbił ową ziemię, lecz nie zachował przy życiu ani mężczyzny, ani kobiety; a zabrał trzody i stada, i osły, i wielbłądy, i szaty, po czym wrócił i przybył do Achisza.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przychodził, </w:t>
      </w:r>
      <w:r>
        <w:rPr>
          <w:rtl/>
        </w:rPr>
        <w:t>וַּיָבֹא</w:t>
      </w:r>
      <w:r>
        <w:rPr>
          <w:rtl w:val="0"/>
        </w:rPr>
        <w:t xml:space="preserve"> , em. na: przynosił, </w:t>
      </w:r>
      <w:r>
        <w:rPr>
          <w:rtl/>
        </w:rPr>
        <w:t>וַּיָבֵא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2024-04-27T22:00:23Z</dcterms:modified>
</cp:coreProperties>
</file>