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uspokoił ją król. — Powiedz, co widzisz? Kobieta odpowiedziała: Widzę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wyłaniające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niej: Nie bój się. Cóż widziałaś? Kobieta odpowiedziała Saulowi: Widziałam bogów wstępujących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się; cóżeś widziała? I rzekła niewiasta do Saula: Widziałam bogi występujące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się. Coś widziała? I rzekła niewiasta do Saula: Widziałam bogi wychodzące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 król: Nie obawiaj się! Co widzisz? Kobieta odpowiedziała Saulowi: Widzę istotę pozaziemską wyłaniającą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Nie bój się. Lecz co widzisz? Kobieta odrzekła Saulowi: Widzę nadludzką istotę wychodzącą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jej odpowiedział: Nie bój się! Co widzisz? Kobieta powiedziała: Widzę bóstwa, które wychodzą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jej powiedział: „Nie bój się! Powiedz mi tylko, co zobaczyłaś!”. Kobieta mówiła: „Widzę, jak jakaś zjawa wyłania się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król: - Nie bój się! Lecz [mów], co widzisz? Kobieta rzekła więc do Saula: - Widzę zjawę podnoszącą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Не бійся, скажи кого ти побачила. І сказала йому: Я побачила богів, що виходили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niej powiedział: Nie obawiaj się! Co widzisz? A kobieta odpowiedziała: Widzę sędziego, który wychodzi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 do niej: ”Nie bój się; lecz co ujrzałaś?” I kobieta powiedziała Saulowi: ”Ujrzałam jakiegoś boga wychodzącego z 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2024-05-02T15:43:10Z</dcterms:modified>
</cp:coreProperties>
</file>