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Samuela docierało do całego Izraela. Potem Izrael wyszedł, by zetrzeć się z Filistynami* w walce, i rozbił się obozem przy Eben-Ezer,** Filistyni natomiast rozbili się obozem pod Afek.***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Samuela docierało do całego Izraela. Po pewnym czasie Izrael wyszedł na wojnę z Filistynami i rozbił się obozem przy Eben-Ezer.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Filistyni zaś rozbili się obozem pod 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Samuela dotarło do całego Izraela. W tym czasie Izrael wyruszył przeciwko Filistynom do walki i rozbili obóz koło Ebenezer. Filistyni zaś rozbili obóz w 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według mowy Samuelowej wszystkiemu Izraelowi. Bo gdy wyciągnął Izrael przeciw Filistynom na wojnę, a położył się obozem u Ebenezer, Filistynowie zaś położyli się obozem w Afeku;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one dni, zebrali się Filistynowie na wojnę. I wyszedł Izrael przeciwko Filistynom ku bitwie, i położył się obozem u Kamienia pomocy. A Filistynowie przyciągnęli do Afek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Samuela było [kierowane] do całego Izraela. Izraelici wyruszyli do walki z Filistynami. Rozbili oni obóz koło Eben-Haezer, natomiast Filistyni rozbili obóz w 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dotarło słowo Samuela do całego Izraela. Wyruszył tedy Izrael na wojnę z Filistyńczykami i stanęli obozem koło Eben-Haezer, Filistyńczycy zaś założyli obóz pod 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Samuela docierało do całego Izraela.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Przymierza w rękach Filistynów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Izraelici wyruszyli na wojnę z Filistynami. Rozłożyli się obozem koło Eben-Haezer, a Filistyni rozbili obóz w 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głosił słowo całemu ludowi Izraela. W tym czasie Filistyni rozpoczęli wojnę z Izraelem. Izraelici więc wyruszyli do walki z Filistynami i rozłożyli obóz naprzeciw Eben Haezer, a Filistyni stanęli w 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słów Samuela słuchał cały Izrael. Izrael wyruszył do boju z Filistynami. [Izraelici] rozbili obóz w Eben ha-Ezer, a Filistyni rozbili obóz w 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тих днях сталося і збираються чужинці (філистимляни) на війну проти Ізраїля. І вийшов Ізраїль на зустріч їм на війну і отаборюються при Авенезері, і чужинці отаборюються в Афеку.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spełniła się zapowiedź Samuela nad całym Israelem. Bowiem Israelici wyruszyli przeciwko Pelisztinom i rozłożyli się obozem pod Eben–Haezer; zaś Pelisztini rozłożyli się pod 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Samuela docierało do całego Izraela. W owym czasie Izrael wyszedł, by się zmierzyć z Filistynami w bitwie; i rozłożyli się obozem obok Eben-Ezer, a Filistyni obozowali w Afeku.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Eben-Ezer, </w:t>
      </w:r>
      <w:r>
        <w:rPr>
          <w:rtl/>
        </w:rPr>
        <w:t>אֶבֶן הָעֵזֶר</w:t>
      </w:r>
      <w:r>
        <w:rPr>
          <w:rtl w:val="0"/>
        </w:rPr>
        <w:t xml:space="preserve"> , lub: Eben-ha-Ezer, czyli: kamień pomocy. Położenie niepewne.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Afek : 13 km na wsch od wsp. Tel Awiwu.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2024-04-29T13:52:13Z</dcterms:modified>
</cp:coreProperties>
</file>