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pobity! Jego wojsko poszło w rozsypkę. Każdy uciekał w swoją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bardzo dotkliwej klęski.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stronie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walczyli, a Izrael został pokonany i każdy uciekał do swego namiotu. Była to wielka klęska, gdyż poległo trzydzieści tysięcy z piechoty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Filistynowie, i porażony jest Izrael, a uciekał każdy do namiotu swego; i stała się porażka bardzo wielka, tak iż poległo z Izraela trzydzieści tysięcy piechoty.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 i porażon Izrael, i uciekł każdy do namiotu swego, i była porażka barzo wielka, i poległo z Izraela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stoczyli bitwę i zwyciężyli Izraelitów, tak że każdy uciekł do swego namiotu. Klęska to była bardzo wielka. Zginęło bowiem trzydzieści tysięcy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natarli, Izrael został pobity; wszyscy uciekli do swoich namiotów. Była to bardzo wielka klęska, gdyż z 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walczyli. Izraelici zostali pobici i każdy z nich uciekł do swojego namiotu. Klęska była bardzo wielka. Spośród Izraelitów poległo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przystąpili do walki i pobili Izraelitów, którzy uciekali do swoich namiotów. Była to straszliwa klęska, w której poległo trzydzieści tysięcy spośród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walczyli Filistyni. Izrael został pokonany i każdy uszedł do swego namiotu. Klęska była bardzo wielka. Ze strony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walczyli, a Israel został pobity, po czym się rozpierzchli – każdy do swojego namiotu. Była to bardzo wielka klęska, bo padło z Israela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walczyli i Izrael został pokonany, i pouciekali, każdy do swego namiotu; a rzeź była bardzo wielka, tak iż padło z Izraela trzydzieści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2024-04-29T13:28:35Z</dcterms:modified>
</cp:coreProperties>
</file>