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Zdobyta też została skrzynia Boża, a Chofni i Pinechas, dwaj synowie Helego,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została zabrana, a dwaj synowie Heliego,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skrzynia Boża wzięta jest, i dwaj synowie Heli polegli,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Bożą wzięto, i dwa synowie Heli umarli, Orni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zabrana, a dwaj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Skrzynia Boża została wzięta, zginęli też obaj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Boga została zabrana, zginęli też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 przez Filistynów, a dwaj synowie Helego, Chofni i Pinchas,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zdobyta i obaj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забрано, і померли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została zabrana Arka Boga i polegli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została zdobyta, a dwaj synowie Helego, Chofni i Pinechas, ponieśli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2024-04-29T09:34:36Z</dcterms:modified>
</cp:coreProperties>
</file>